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63FA" w14:textId="2A50817D" w:rsidR="004B184A" w:rsidRPr="00CA67E8" w:rsidRDefault="004B184A" w:rsidP="00E5792A">
      <w:pPr>
        <w:rPr>
          <w:rStyle w:val="IntenseReferenc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82A1CE" wp14:editId="2F865CF0">
            <wp:simplePos x="0" y="0"/>
            <wp:positionH relativeFrom="column">
              <wp:posOffset>-34290</wp:posOffset>
            </wp:positionH>
            <wp:positionV relativeFrom="paragraph">
              <wp:posOffset>85725</wp:posOffset>
            </wp:positionV>
            <wp:extent cx="2000250" cy="2688590"/>
            <wp:effectExtent l="0" t="0" r="0" b="0"/>
            <wp:wrapTight wrapText="bothSides">
              <wp:wrapPolygon edited="0">
                <wp:start x="0" y="0"/>
                <wp:lineTo x="0" y="21427"/>
                <wp:lineTo x="21394" y="21427"/>
                <wp:lineTo x="213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Start w:id="0"/>
      <w:r>
        <w:rPr>
          <w:rStyle w:val="CommentReference"/>
        </w:rPr>
        <w:commentReference w:id="1"/>
      </w:r>
      <w:commentRangeEnd w:id="0"/>
      <w:r>
        <w:rPr>
          <w:rStyle w:val="CommentReference"/>
        </w:rPr>
        <w:commentReference w:id="0"/>
      </w:r>
    </w:p>
    <w:p w14:paraId="6CE313E2" w14:textId="07BBE411" w:rsidR="004B184A" w:rsidRPr="00B862B7" w:rsidRDefault="004B184A" w:rsidP="007E1ABA">
      <w:pPr>
        <w:spacing w:line="276" w:lineRule="auto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t xml:space="preserve">          </w:t>
      </w:r>
      <w:r w:rsidRPr="00B862B7">
        <w:rPr>
          <w:rFonts w:ascii="Times New Roman" w:hAnsi="Times New Roman" w:cs="Times New Roman"/>
          <w:b/>
          <w:color w:val="002060"/>
          <w:sz w:val="48"/>
          <w:szCs w:val="48"/>
        </w:rPr>
        <w:t>Venkatalakshmi Ravi</w:t>
      </w:r>
    </w:p>
    <w:p w14:paraId="5E7EA96E" w14:textId="6070AEB7" w:rsidR="004B184A" w:rsidRPr="00F0609B" w:rsidRDefault="004B184A" w:rsidP="007E1ABA">
      <w:pPr>
        <w:pStyle w:val="ListParagraph"/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</w:t>
      </w:r>
      <w:r w:rsidRPr="007E1ABA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</w:t>
      </w:r>
      <w:r w:rsidRPr="007E1ABA">
        <w:rPr>
          <w:rFonts w:ascii="Times New Roman" w:hAnsi="Times New Roman" w:cs="Times New Roman"/>
          <w:b/>
          <w:color w:val="auto"/>
          <w:sz w:val="40"/>
          <w:szCs w:val="40"/>
        </w:rPr>
        <w:t>Soft skill Trainer</w:t>
      </w:r>
    </w:p>
    <w:p w14:paraId="3C36C331" w14:textId="77777777" w:rsidR="004B184A" w:rsidRDefault="004B184A" w:rsidP="007E1ABA">
      <w:pPr>
        <w:pStyle w:val="ListParagraph"/>
        <w:spacing w:line="276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BEB0DAA" w14:textId="48B468C1" w:rsidR="004B184A" w:rsidRPr="00FD7A82" w:rsidRDefault="004B184A" w:rsidP="00E5792A">
      <w:pPr>
        <w:pStyle w:val="ListParagrap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00E6A">
        <w:rPr>
          <w:rFonts w:ascii="Times New Roman" w:hAnsi="Times New Roman" w:cs="Times New Roman"/>
          <w:b/>
          <w:color w:val="000000" w:themeColor="text1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B00E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D7A8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Bachelor's Degree in Civil Engineering( 2012- 2016)</w:t>
      </w:r>
    </w:p>
    <w:p w14:paraId="2377E496" w14:textId="77777777" w:rsidR="004B184A" w:rsidRDefault="004B184A" w:rsidP="00E5792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0DD48" w14:textId="04AA5631" w:rsidR="00FD7A82" w:rsidRPr="00FD7A82" w:rsidRDefault="004B184A" w:rsidP="00FD7A82">
      <w:pPr>
        <w:pStyle w:val="ListParagrap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0F0E89">
        <w:rPr>
          <w:rFonts w:ascii="Times New Roman" w:hAnsi="Times New Roman" w:cs="Times New Roman"/>
          <w:b/>
          <w:color w:val="002060"/>
          <w:sz w:val="28"/>
          <w:szCs w:val="28"/>
        </w:rPr>
        <w:t>JOB EXPERIENCE</w:t>
      </w:r>
    </w:p>
    <w:p w14:paraId="7E48B64F" w14:textId="77777777" w:rsidR="004B184A" w:rsidRPr="006C0CA6" w:rsidRDefault="004B184A" w:rsidP="004B184A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CA6">
        <w:rPr>
          <w:rFonts w:ascii="Times New Roman" w:hAnsi="Times New Roman" w:cs="Times New Roman"/>
          <w:color w:val="000000" w:themeColor="text1"/>
          <w:sz w:val="28"/>
          <w:szCs w:val="28"/>
        </w:rPr>
        <w:t>Communication and life skill trainer @ Next Generation Academy (2017)</w:t>
      </w:r>
    </w:p>
    <w:p w14:paraId="4686E790" w14:textId="77777777" w:rsidR="004B184A" w:rsidRPr="006C0CA6" w:rsidRDefault="004B184A" w:rsidP="004B184A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CA6">
        <w:rPr>
          <w:rFonts w:ascii="Times New Roman" w:hAnsi="Times New Roman" w:cs="Times New Roman"/>
          <w:color w:val="000000" w:themeColor="text1"/>
          <w:sz w:val="28"/>
          <w:szCs w:val="28"/>
        </w:rPr>
        <w:t>Customer Executive Officer @ Hinduja Global Solution (2016)</w:t>
      </w:r>
    </w:p>
    <w:p w14:paraId="406E6AAF" w14:textId="77777777" w:rsidR="004B184A" w:rsidRPr="00A87DCD" w:rsidRDefault="004B184A" w:rsidP="00E5792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7F478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KEY SKILLS</w:t>
      </w:r>
      <w:r w:rsidRPr="00A87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Pr="00A87D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PERSONAL SUMMARY</w:t>
      </w:r>
    </w:p>
    <w:p w14:paraId="66FFA093" w14:textId="330919D6" w:rsidR="004B184A" w:rsidRPr="005E6EFB" w:rsidRDefault="004B184A" w:rsidP="00E579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15DC1">
        <w:rPr>
          <w:rFonts w:ascii="Times New Roman" w:hAnsi="Times New Roman" w:cs="Times New Roman"/>
          <w:i/>
          <w:sz w:val="24"/>
          <w:szCs w:val="24"/>
        </w:rPr>
        <w:t>Optimistic</w:t>
      </w:r>
      <w:r>
        <w:rPr>
          <w:b/>
          <w:color w:val="002060"/>
          <w:sz w:val="28"/>
          <w:szCs w:val="28"/>
        </w:rPr>
        <w:t xml:space="preserve">                           </w:t>
      </w:r>
      <w:r w:rsidR="007E7082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      </w:t>
      </w:r>
      <w:r w:rsidRPr="005E6EFB">
        <w:rPr>
          <w:rFonts w:ascii="Times New Roman" w:hAnsi="Times New Roman" w:cs="Times New Roman"/>
        </w:rPr>
        <w:t xml:space="preserve">A courteous, polite and ambitious trainer who is highly </w:t>
      </w:r>
    </w:p>
    <w:p w14:paraId="77C021E8" w14:textId="77777777" w:rsidR="004B184A" w:rsidRPr="005E6EFB" w:rsidRDefault="004B184A" w:rsidP="00E5792A">
      <w:pPr>
        <w:pStyle w:val="NoSpacing"/>
        <w:rPr>
          <w:rFonts w:ascii="Times New Roman" w:hAnsi="Times New Roman" w:cs="Times New Roman"/>
        </w:rPr>
      </w:pPr>
      <w:r w:rsidRPr="005E6EF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5E6EFB">
        <w:rPr>
          <w:rFonts w:ascii="Times New Roman" w:hAnsi="Times New Roman" w:cs="Times New Roman"/>
        </w:rPr>
        <w:t xml:space="preserve">                 efficient and has organizational skills. Possessing a good                        </w:t>
      </w:r>
    </w:p>
    <w:p w14:paraId="20E1C0D0" w14:textId="77777777" w:rsidR="004B184A" w:rsidRPr="005E6EFB" w:rsidRDefault="004B184A" w:rsidP="00E5792A">
      <w:pPr>
        <w:pStyle w:val="NoSpacing"/>
        <w:rPr>
          <w:rFonts w:ascii="Times New Roman" w:hAnsi="Times New Roman" w:cs="Times New Roman"/>
        </w:rPr>
      </w:pPr>
      <w:r w:rsidRPr="005E6EF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</w:rPr>
        <w:t>Calm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efficient &amp; organised</w:t>
      </w:r>
      <w:r w:rsidRPr="005E6EF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5E6EFB">
        <w:rPr>
          <w:rFonts w:ascii="Times New Roman" w:hAnsi="Times New Roman" w:cs="Times New Roman"/>
        </w:rPr>
        <w:t xml:space="preserve">team-spirit and having a passion for providing a good </w:t>
      </w:r>
    </w:p>
    <w:p w14:paraId="0FAEA509" w14:textId="77777777" w:rsidR="004B184A" w:rsidRPr="005E6EFB" w:rsidRDefault="004B184A" w:rsidP="00E5792A">
      <w:pPr>
        <w:pStyle w:val="NoSpacing"/>
        <w:rPr>
          <w:rFonts w:ascii="Times New Roman" w:hAnsi="Times New Roman" w:cs="Times New Roman"/>
        </w:rPr>
      </w:pPr>
      <w:r w:rsidRPr="005E6EFB">
        <w:rPr>
          <w:rFonts w:ascii="Times New Roman" w:hAnsi="Times New Roman" w:cs="Times New Roman"/>
        </w:rPr>
        <w:t xml:space="preserve">                                                                     standard of training for the trainees. A quick learner who</w:t>
      </w:r>
    </w:p>
    <w:p w14:paraId="39FE09F6" w14:textId="77777777" w:rsidR="004B184A" w:rsidRPr="005E6EFB" w:rsidRDefault="004B184A" w:rsidP="00E5792A">
      <w:pPr>
        <w:pStyle w:val="NoSpacing"/>
        <w:rPr>
          <w:rFonts w:ascii="Times New Roman" w:hAnsi="Times New Roman" w:cs="Times New Roman"/>
        </w:rPr>
      </w:pPr>
      <w:r w:rsidRPr="005E6EF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</w:rPr>
        <w:t xml:space="preserve">Friendly disposition sportive &amp;               </w:t>
      </w:r>
      <w:r>
        <w:rPr>
          <w:rFonts w:ascii="Times New Roman" w:hAnsi="Times New Roman" w:cs="Times New Roman"/>
        </w:rPr>
        <w:t>c</w:t>
      </w:r>
      <w:r w:rsidRPr="005E6EFB">
        <w:rPr>
          <w:rFonts w:ascii="Times New Roman" w:hAnsi="Times New Roman" w:cs="Times New Roman"/>
        </w:rPr>
        <w:t>an absorb new ideas, communicate clearly and</w:t>
      </w:r>
    </w:p>
    <w:p w14:paraId="61D0E4FA" w14:textId="77777777" w:rsidR="004B184A" w:rsidRPr="005E6EFB" w:rsidRDefault="004B184A" w:rsidP="00E5792A">
      <w:pPr>
        <w:pStyle w:val="NoSpacing"/>
        <w:rPr>
          <w:rFonts w:ascii="Times New Roman" w:hAnsi="Times New Roman" w:cs="Times New Roman"/>
        </w:rPr>
      </w:pPr>
      <w:r w:rsidRPr="005E6EF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</w:rPr>
        <w:t>adaptable</w:t>
      </w:r>
      <w:r w:rsidRPr="005E6EFB">
        <w:rPr>
          <w:rFonts w:ascii="Times New Roman" w:hAnsi="Times New Roman" w:cs="Times New Roman"/>
        </w:rPr>
        <w:t xml:space="preserve">                                                 Effectively.</w:t>
      </w:r>
    </w:p>
    <w:p w14:paraId="25ED3705" w14:textId="77777777" w:rsidR="004B184A" w:rsidRPr="005E6EFB" w:rsidRDefault="004B184A" w:rsidP="00E5792A">
      <w:pPr>
        <w:pStyle w:val="NoSpacing"/>
        <w:rPr>
          <w:rFonts w:ascii="Times New Roman" w:hAnsi="Times New Roman" w:cs="Times New Roman"/>
        </w:rPr>
      </w:pPr>
      <w:r w:rsidRPr="005E6EFB">
        <w:rPr>
          <w:rFonts w:ascii="Times New Roman" w:hAnsi="Times New Roman" w:cs="Times New Roman"/>
        </w:rPr>
        <w:t xml:space="preserve">                                                                          Keen to find a suitable position within an ambitious </w:t>
      </w:r>
    </w:p>
    <w:p w14:paraId="18647962" w14:textId="77777777" w:rsidR="004B184A" w:rsidRPr="005E6EFB" w:rsidRDefault="004B184A" w:rsidP="00E5792A">
      <w:pPr>
        <w:pStyle w:val="NoSpacing"/>
        <w:rPr>
          <w:rFonts w:ascii="Times New Roman" w:hAnsi="Times New Roman" w:cs="Times New Roman"/>
        </w:rPr>
      </w:pPr>
      <w:r w:rsidRPr="005E6EFB">
        <w:rPr>
          <w:rFonts w:ascii="Times New Roman" w:hAnsi="Times New Roman" w:cs="Times New Roman"/>
        </w:rPr>
        <w:t xml:space="preserve">                                                                     Institute where I will be able to start to increase my work </w:t>
      </w:r>
    </w:p>
    <w:p w14:paraId="619171C7" w14:textId="77777777" w:rsidR="004B184A" w:rsidRPr="005E6EFB" w:rsidRDefault="004B184A" w:rsidP="00E5792A">
      <w:pPr>
        <w:pStyle w:val="NoSpacing"/>
        <w:rPr>
          <w:rFonts w:ascii="Times New Roman" w:hAnsi="Times New Roman" w:cs="Times New Roman"/>
        </w:rPr>
      </w:pPr>
      <w:r w:rsidRPr="005E6EFB">
        <w:rPr>
          <w:rFonts w:ascii="Times New Roman" w:hAnsi="Times New Roman" w:cs="Times New Roman"/>
        </w:rPr>
        <w:t xml:space="preserve">                                                                     Experience and develop my abilities and skills.</w:t>
      </w:r>
    </w:p>
    <w:p w14:paraId="23C6BC95" w14:textId="77777777" w:rsidR="004B184A" w:rsidRPr="00CB418B" w:rsidRDefault="004B184A" w:rsidP="00E5792A">
      <w:pPr>
        <w:pStyle w:val="NoSpacing"/>
      </w:pPr>
      <w:r>
        <w:t xml:space="preserve">       </w:t>
      </w:r>
    </w:p>
    <w:p w14:paraId="1A3D5914" w14:textId="729C3C08" w:rsidR="004B184A" w:rsidRDefault="004B184A" w:rsidP="00E5792A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B418B"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PERSONAL DETAILS</w:t>
      </w:r>
      <w:r w:rsidRPr="00CB418B">
        <w:t xml:space="preserve">       </w:t>
      </w:r>
      <w:r>
        <w:t xml:space="preserve">  </w:t>
      </w:r>
      <w:r w:rsidRPr="00CB418B">
        <w:t xml:space="preserve"> </w:t>
      </w:r>
      <w:r w:rsidRPr="007C264F">
        <w:rPr>
          <w:rFonts w:ascii="Times New Roman" w:hAnsi="Times New Roman" w:cs="Times New Roman"/>
          <w:b/>
          <w:color w:val="002060"/>
          <w:sz w:val="32"/>
          <w:szCs w:val="32"/>
        </w:rPr>
        <w:t>DUTIES</w:t>
      </w:r>
    </w:p>
    <w:p w14:paraId="3E8F098A" w14:textId="77777777" w:rsidR="004B184A" w:rsidRDefault="004B184A" w:rsidP="00E5792A">
      <w:pPr>
        <w:pStyle w:val="NoSpacing"/>
        <w:rPr>
          <w:rFonts w:ascii="Times New Roman" w:hAnsi="Times New Roman" w:cs="Times New Roman"/>
          <w:i/>
        </w:rPr>
      </w:pPr>
    </w:p>
    <w:p w14:paraId="106DD298" w14:textId="5A38ECC2" w:rsidR="004B184A" w:rsidRDefault="003325DE" w:rsidP="00E579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4B184A" w:rsidRPr="005E713D">
        <w:rPr>
          <w:rFonts w:ascii="Times New Roman" w:hAnsi="Times New Roman" w:cs="Times New Roman"/>
          <w:i/>
        </w:rPr>
        <w:t>Venkatalakshmi</w:t>
      </w:r>
      <w:r w:rsidR="004B184A">
        <w:rPr>
          <w:rFonts w:ascii="Times New Roman" w:hAnsi="Times New Roman" w:cs="Times New Roman"/>
        </w:rPr>
        <w:t xml:space="preserve">                                           </w:t>
      </w:r>
      <w:r w:rsidR="00DE200E">
        <w:rPr>
          <w:rFonts w:ascii="Times New Roman" w:hAnsi="Times New Roman" w:cs="Times New Roman"/>
        </w:rPr>
        <w:t xml:space="preserve">  </w:t>
      </w:r>
      <w:r w:rsidR="004B184A">
        <w:rPr>
          <w:rFonts w:ascii="Times New Roman" w:hAnsi="Times New Roman" w:cs="Times New Roman"/>
        </w:rPr>
        <w:t xml:space="preserve"> </w:t>
      </w:r>
      <w:r w:rsidR="004B184A">
        <w:rPr>
          <w:rFonts w:ascii="Times New Roman" w:hAnsi="Times New Roman" w:cs="Times New Roman"/>
          <w:b/>
        </w:rPr>
        <w:t>T</w:t>
      </w:r>
      <w:r w:rsidR="004B184A">
        <w:rPr>
          <w:rFonts w:ascii="Times New Roman" w:hAnsi="Times New Roman" w:cs="Times New Roman"/>
        </w:rPr>
        <w:t>o</w:t>
      </w:r>
      <w:r w:rsidR="004B184A" w:rsidRPr="00B62CB0">
        <w:rPr>
          <w:rFonts w:ascii="Times New Roman" w:hAnsi="Times New Roman" w:cs="Times New Roman"/>
        </w:rPr>
        <w:t xml:space="preserve"> create a student friendly classroom which will be</w:t>
      </w:r>
    </w:p>
    <w:p w14:paraId="6034D46E" w14:textId="54DFC3D0" w:rsidR="004B184A" w:rsidRDefault="003D2A65" w:rsidP="00E579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4B184A">
        <w:rPr>
          <w:rFonts w:ascii="Times New Roman" w:hAnsi="Times New Roman" w:cs="Times New Roman"/>
          <w:i/>
        </w:rPr>
        <w:t>D/O Ravi</w:t>
      </w:r>
      <w:r w:rsidR="004B184A">
        <w:rPr>
          <w:rFonts w:ascii="Times New Roman" w:hAnsi="Times New Roman" w:cs="Times New Roman"/>
        </w:rPr>
        <w:t xml:space="preserve">                                                 </w:t>
      </w:r>
      <w:r w:rsidR="00DE200E">
        <w:rPr>
          <w:rFonts w:ascii="Times New Roman" w:hAnsi="Times New Roman" w:cs="Times New Roman"/>
        </w:rPr>
        <w:t xml:space="preserve">  </w:t>
      </w:r>
      <w:r w:rsidR="004B184A">
        <w:rPr>
          <w:rFonts w:ascii="Times New Roman" w:hAnsi="Times New Roman" w:cs="Times New Roman"/>
        </w:rPr>
        <w:t xml:space="preserve">      </w:t>
      </w:r>
      <w:r w:rsidR="004B184A" w:rsidRPr="00B62CB0">
        <w:rPr>
          <w:rFonts w:ascii="Times New Roman" w:hAnsi="Times New Roman" w:cs="Times New Roman"/>
        </w:rPr>
        <w:t>helpful for the eff</w:t>
      </w:r>
      <w:r w:rsidR="004B184A">
        <w:rPr>
          <w:rFonts w:ascii="Times New Roman" w:hAnsi="Times New Roman" w:cs="Times New Roman"/>
        </w:rPr>
        <w:t>e</w:t>
      </w:r>
      <w:r w:rsidR="004B184A" w:rsidRPr="00B62CB0">
        <w:rPr>
          <w:rFonts w:ascii="Times New Roman" w:hAnsi="Times New Roman" w:cs="Times New Roman"/>
        </w:rPr>
        <w:t>ctive communication with the</w:t>
      </w:r>
    </w:p>
    <w:p w14:paraId="65C6572D" w14:textId="4ACE8EEE" w:rsidR="004B184A" w:rsidRPr="009F579C" w:rsidRDefault="009F579C" w:rsidP="00E5792A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1</w:t>
      </w:r>
      <w:r w:rsidR="004B184A">
        <w:rPr>
          <w:rFonts w:ascii="Times New Roman" w:hAnsi="Times New Roman" w:cs="Times New Roman"/>
          <w:i/>
        </w:rPr>
        <w:t xml:space="preserve">14/147 Radio park east </w:t>
      </w:r>
      <w:r w:rsidR="004F30F3">
        <w:rPr>
          <w:rFonts w:ascii="Times New Roman" w:hAnsi="Times New Roman" w:cs="Times New Roman"/>
          <w:i/>
        </w:rPr>
        <w:t>street</w:t>
      </w:r>
      <w:r w:rsidR="004B184A">
        <w:rPr>
          <w:rFonts w:ascii="Times New Roman" w:hAnsi="Times New Roman" w:cs="Times New Roman"/>
          <w:i/>
        </w:rPr>
        <w:t xml:space="preserve">,        </w:t>
      </w:r>
      <w:r w:rsidR="004B184A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="004B184A">
        <w:rPr>
          <w:rFonts w:ascii="Times New Roman" w:hAnsi="Times New Roman" w:cs="Times New Roman"/>
        </w:rPr>
        <w:t xml:space="preserve">           </w:t>
      </w:r>
      <w:r w:rsidR="00915C8D">
        <w:rPr>
          <w:rFonts w:ascii="Times New Roman" w:hAnsi="Times New Roman" w:cs="Times New Roman"/>
        </w:rPr>
        <w:t xml:space="preserve"> </w:t>
      </w:r>
      <w:r w:rsidR="004B184A" w:rsidRPr="00B62CB0">
        <w:rPr>
          <w:rFonts w:ascii="Times New Roman" w:hAnsi="Times New Roman" w:cs="Times New Roman"/>
        </w:rPr>
        <w:t xml:space="preserve"> trainees.</w:t>
      </w:r>
    </w:p>
    <w:p w14:paraId="656662BE" w14:textId="3B0CF5ED" w:rsidR="00E97A25" w:rsidRDefault="008156CC" w:rsidP="00E5792A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F579C">
        <w:rPr>
          <w:rFonts w:ascii="Times New Roman" w:hAnsi="Times New Roman" w:cs="Times New Roman"/>
          <w:i/>
        </w:rPr>
        <w:t xml:space="preserve">   </w:t>
      </w:r>
      <w:r w:rsidR="004B184A">
        <w:rPr>
          <w:rFonts w:ascii="Times New Roman" w:hAnsi="Times New Roman" w:cs="Times New Roman"/>
          <w:i/>
        </w:rPr>
        <w:t xml:space="preserve">Sanjeevirayanpet,                                        </w:t>
      </w:r>
      <w:r w:rsidR="00C62CF9">
        <w:rPr>
          <w:rFonts w:ascii="Times New Roman" w:hAnsi="Times New Roman" w:cs="Times New Roman"/>
          <w:i/>
        </w:rPr>
        <w:t xml:space="preserve"> </w:t>
      </w:r>
      <w:r w:rsidR="004B184A">
        <w:rPr>
          <w:rFonts w:ascii="Times New Roman" w:hAnsi="Times New Roman" w:cs="Times New Roman"/>
          <w:i/>
        </w:rPr>
        <w:t xml:space="preserve"> </w:t>
      </w:r>
      <w:r w:rsidR="004B184A">
        <w:rPr>
          <w:rFonts w:ascii="Times New Roman" w:hAnsi="Times New Roman" w:cs="Times New Roman"/>
          <w:b/>
          <w:i/>
        </w:rPr>
        <w:t xml:space="preserve"> </w:t>
      </w:r>
      <w:r w:rsidR="004B184A">
        <w:rPr>
          <w:rFonts w:ascii="Times New Roman" w:hAnsi="Times New Roman" w:cs="Times New Roman"/>
          <w:b/>
        </w:rPr>
        <w:t>I</w:t>
      </w:r>
      <w:r w:rsidR="004B184A" w:rsidRPr="00B62CB0">
        <w:rPr>
          <w:rFonts w:ascii="Times New Roman" w:hAnsi="Times New Roman" w:cs="Times New Roman"/>
        </w:rPr>
        <w:t xml:space="preserve">ntroducing innovative ideas and methods to improve </w:t>
      </w:r>
      <w:r w:rsidR="004B184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="00CD67D5">
        <w:rPr>
          <w:rFonts w:ascii="Times New Roman" w:hAnsi="Times New Roman" w:cs="Times New Roman"/>
        </w:rPr>
        <w:t xml:space="preserve">          </w:t>
      </w:r>
      <w:r w:rsidR="00E97A25">
        <w:rPr>
          <w:rFonts w:ascii="Times New Roman" w:hAnsi="Times New Roman" w:cs="Times New Roman"/>
          <w:i/>
        </w:rPr>
        <w:t xml:space="preserve"> </w:t>
      </w:r>
    </w:p>
    <w:p w14:paraId="050B43AD" w14:textId="2C50CAC9" w:rsidR="004B184A" w:rsidRPr="00CD67D5" w:rsidRDefault="00E97A25" w:rsidP="00E5792A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Salem-6.</w:t>
      </w:r>
      <w:r w:rsidR="004B184A">
        <w:rPr>
          <w:rFonts w:ascii="Times New Roman" w:hAnsi="Times New Roman" w:cs="Times New Roman"/>
          <w:i/>
        </w:rPr>
        <w:t xml:space="preserve">                                                        </w:t>
      </w:r>
      <w:r w:rsidR="008657C5">
        <w:rPr>
          <w:rFonts w:ascii="Times New Roman" w:hAnsi="Times New Roman" w:cs="Times New Roman"/>
        </w:rPr>
        <w:t xml:space="preserve">  </w:t>
      </w:r>
      <w:r w:rsidR="004B184A" w:rsidRPr="00B62CB0">
        <w:rPr>
          <w:rFonts w:ascii="Times New Roman" w:hAnsi="Times New Roman" w:cs="Times New Roman"/>
        </w:rPr>
        <w:t>he creativity of the students.</w:t>
      </w:r>
    </w:p>
    <w:p w14:paraId="1C2FEDA9" w14:textId="7A0C0AF3" w:rsidR="004B184A" w:rsidRDefault="00371A8F" w:rsidP="003D11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3D1150">
        <w:rPr>
          <w:rFonts w:ascii="Times New Roman" w:hAnsi="Times New Roman" w:cs="Times New Roman"/>
          <w:i/>
        </w:rPr>
        <w:t>D.O.B: 16/12/1993</w:t>
      </w:r>
      <w:r w:rsidR="003D1150">
        <w:rPr>
          <w:rFonts w:ascii="Times New Roman" w:hAnsi="Times New Roman" w:cs="Times New Roman"/>
        </w:rPr>
        <w:t xml:space="preserve"> </w:t>
      </w:r>
      <w:r w:rsidR="004B184A">
        <w:rPr>
          <w:rFonts w:ascii="Times New Roman" w:hAnsi="Times New Roman" w:cs="Times New Roman"/>
        </w:rPr>
        <w:t xml:space="preserve">       </w:t>
      </w:r>
      <w:r w:rsidR="00CD67D5">
        <w:rPr>
          <w:rFonts w:ascii="Times New Roman" w:hAnsi="Times New Roman" w:cs="Times New Roman"/>
        </w:rPr>
        <w:t xml:space="preserve">  </w:t>
      </w:r>
      <w:r w:rsidR="004B184A">
        <w:rPr>
          <w:rFonts w:ascii="Times New Roman" w:hAnsi="Times New Roman" w:cs="Times New Roman"/>
        </w:rPr>
        <w:t xml:space="preserve">   </w:t>
      </w:r>
      <w:r w:rsidR="003D1150">
        <w:rPr>
          <w:rFonts w:ascii="Times New Roman" w:hAnsi="Times New Roman" w:cs="Times New Roman"/>
        </w:rPr>
        <w:t xml:space="preserve">                       </w:t>
      </w:r>
      <w:r w:rsidR="00EA795C">
        <w:rPr>
          <w:rFonts w:ascii="Times New Roman" w:hAnsi="Times New Roman" w:cs="Times New Roman"/>
        </w:rPr>
        <w:t xml:space="preserve">    </w:t>
      </w:r>
      <w:r w:rsidR="003D1150">
        <w:rPr>
          <w:rFonts w:ascii="Times New Roman" w:hAnsi="Times New Roman" w:cs="Times New Roman"/>
        </w:rPr>
        <w:t xml:space="preserve"> </w:t>
      </w:r>
      <w:r w:rsidR="004B184A">
        <w:rPr>
          <w:rFonts w:ascii="Times New Roman" w:hAnsi="Times New Roman" w:cs="Times New Roman"/>
          <w:b/>
        </w:rPr>
        <w:t>C</w:t>
      </w:r>
      <w:r w:rsidR="004B184A" w:rsidRPr="00B62CB0">
        <w:rPr>
          <w:rFonts w:ascii="Times New Roman" w:hAnsi="Times New Roman" w:cs="Times New Roman"/>
        </w:rPr>
        <w:t>onducting classroom activities to grasp trainees</w:t>
      </w:r>
    </w:p>
    <w:p w14:paraId="75BD2D81" w14:textId="18807F75" w:rsidR="004B184A" w:rsidRPr="00F21C25" w:rsidRDefault="00371A8F" w:rsidP="00F21C25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4B184A">
        <w:rPr>
          <w:rFonts w:ascii="Times New Roman" w:hAnsi="Times New Roman" w:cs="Times New Roman"/>
        </w:rPr>
        <w:t xml:space="preserve">   </w:t>
      </w:r>
      <w:r w:rsidR="00F21C25">
        <w:rPr>
          <w:rFonts w:ascii="Times New Roman" w:hAnsi="Times New Roman" w:cs="Times New Roman"/>
          <w:i/>
        </w:rPr>
        <w:t>Nationality: Indian</w:t>
      </w:r>
      <w:r>
        <w:rPr>
          <w:rFonts w:ascii="Times New Roman" w:hAnsi="Times New Roman" w:cs="Times New Roman"/>
          <w:i/>
        </w:rPr>
        <w:t xml:space="preserve">                                    </w:t>
      </w:r>
      <w:r w:rsidR="004B184A">
        <w:rPr>
          <w:rFonts w:ascii="Times New Roman" w:hAnsi="Times New Roman" w:cs="Times New Roman"/>
        </w:rPr>
        <w:t xml:space="preserve">   </w:t>
      </w:r>
      <w:r w:rsidR="004B184A" w:rsidRPr="00B62CB0">
        <w:rPr>
          <w:rFonts w:ascii="Times New Roman" w:hAnsi="Times New Roman" w:cs="Times New Roman"/>
        </w:rPr>
        <w:t xml:space="preserve"> </w:t>
      </w:r>
      <w:r w:rsidR="00C62CF9">
        <w:rPr>
          <w:rFonts w:ascii="Times New Roman" w:hAnsi="Times New Roman" w:cs="Times New Roman"/>
        </w:rPr>
        <w:t xml:space="preserve">  </w:t>
      </w:r>
      <w:r w:rsidR="004B184A" w:rsidRPr="00B62CB0">
        <w:rPr>
          <w:rFonts w:ascii="Times New Roman" w:hAnsi="Times New Roman" w:cs="Times New Roman"/>
        </w:rPr>
        <w:t>attention throughout the session.</w:t>
      </w:r>
    </w:p>
    <w:p w14:paraId="06CA90CD" w14:textId="14700819" w:rsidR="0072709D" w:rsidRDefault="004B184A" w:rsidP="007270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C62C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95994">
        <w:rPr>
          <w:rFonts w:ascii="Times New Roman" w:hAnsi="Times New Roman" w:cs="Times New Roman"/>
        </w:rPr>
        <w:t xml:space="preserve">            </w:t>
      </w:r>
      <w:r w:rsidR="00CD6D4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ssessing the students on monthly basis to notice their </w:t>
      </w:r>
      <w:r w:rsidR="0072709D">
        <w:rPr>
          <w:rFonts w:ascii="Times New Roman" w:hAnsi="Times New Roman" w:cs="Times New Roman"/>
        </w:rPr>
        <w:t xml:space="preserve">   </w:t>
      </w:r>
    </w:p>
    <w:p w14:paraId="704A7E10" w14:textId="70C69B28" w:rsidR="004B184A" w:rsidRDefault="0072709D" w:rsidP="007270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D6D47">
        <w:rPr>
          <w:rFonts w:ascii="Times New Roman" w:hAnsi="Times New Roman" w:cs="Times New Roman"/>
          <w:i/>
        </w:rPr>
        <w:t>M: 9543215628</w:t>
      </w:r>
      <w:r w:rsidR="004B184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4B184A">
        <w:rPr>
          <w:rFonts w:ascii="Times New Roman" w:hAnsi="Times New Roman" w:cs="Times New Roman"/>
        </w:rPr>
        <w:t xml:space="preserve">  </w:t>
      </w:r>
      <w:r w:rsidR="00C62CF9">
        <w:rPr>
          <w:rFonts w:ascii="Times New Roman" w:hAnsi="Times New Roman" w:cs="Times New Roman"/>
        </w:rPr>
        <w:t xml:space="preserve">   </w:t>
      </w:r>
      <w:r w:rsidR="004B184A">
        <w:rPr>
          <w:rFonts w:ascii="Times New Roman" w:hAnsi="Times New Roman" w:cs="Times New Roman"/>
        </w:rPr>
        <w:t>improvement in communication and behaviour.</w:t>
      </w:r>
    </w:p>
    <w:p w14:paraId="0E3B38C2" w14:textId="69A85685" w:rsidR="006168B7" w:rsidRPr="006168B7" w:rsidRDefault="006168B7" w:rsidP="0072709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</w:rPr>
        <w:t xml:space="preserve">E: </w:t>
      </w:r>
      <w:r w:rsidR="00005E18">
        <w:rPr>
          <w:rFonts w:ascii="Times New Roman" w:hAnsi="Times New Roman" w:cs="Times New Roman"/>
          <w:i/>
        </w:rPr>
        <w:t>venkatalakshmiraviresh@gmail.com</w:t>
      </w:r>
    </w:p>
    <w:p w14:paraId="5A9516D1" w14:textId="77777777" w:rsidR="00B81396" w:rsidRDefault="00B81396" w:rsidP="00E5792A">
      <w:pPr>
        <w:pStyle w:val="NoSpacing"/>
        <w:ind w:left="3885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614A09DC" w14:textId="0B51C23B" w:rsidR="004B184A" w:rsidRDefault="004B184A" w:rsidP="00E5792A">
      <w:pPr>
        <w:pStyle w:val="NoSpacing"/>
        <w:ind w:left="3885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TRACK RECORD</w:t>
      </w:r>
    </w:p>
    <w:p w14:paraId="240948B0" w14:textId="77777777" w:rsidR="00B81396" w:rsidRPr="00B81396" w:rsidRDefault="00B81396" w:rsidP="00B81396">
      <w:pPr>
        <w:pStyle w:val="NoSpacing"/>
        <w:ind w:left="4245"/>
        <w:rPr>
          <w:rFonts w:ascii="Times New Roman" w:hAnsi="Times New Roman" w:cs="Times New Roman"/>
          <w:b/>
        </w:rPr>
      </w:pPr>
    </w:p>
    <w:p w14:paraId="70691542" w14:textId="24993169" w:rsidR="004B184A" w:rsidRPr="001B6B15" w:rsidRDefault="004B184A" w:rsidP="004B184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Effectively worked as an organiser of NGEN’s BLOOM. (2017)</w:t>
      </w:r>
    </w:p>
    <w:p w14:paraId="0A618B1A" w14:textId="77777777" w:rsidR="004B184A" w:rsidRPr="00AB4AB7" w:rsidRDefault="004B184A" w:rsidP="004B184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Participated in the Guinness Record Event of “ Largest and Easiest Math Training Class. (2015)</w:t>
      </w:r>
    </w:p>
    <w:p w14:paraId="5B221D51" w14:textId="77777777" w:rsidR="004B184A" w:rsidRPr="006D2448" w:rsidRDefault="004B184A" w:rsidP="004B184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Won second place in the State Level Basketball tournament. (2012 &amp;2009)</w:t>
      </w:r>
    </w:p>
    <w:p w14:paraId="46CB8118" w14:textId="77777777" w:rsidR="004B184A" w:rsidRPr="00322229" w:rsidRDefault="004B184A" w:rsidP="00E5792A">
      <w:pPr>
        <w:pStyle w:val="NoSpacing"/>
        <w:ind w:left="4245"/>
        <w:rPr>
          <w:rFonts w:ascii="Times New Roman" w:hAnsi="Times New Roman" w:cs="Times New Roman"/>
          <w:b/>
        </w:rPr>
      </w:pPr>
    </w:p>
    <w:p w14:paraId="7F5CCF62" w14:textId="022093F2" w:rsidR="008B60D3" w:rsidRPr="006E2E50" w:rsidRDefault="004B184A" w:rsidP="006E2E5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sectPr w:rsidR="008B60D3" w:rsidRPr="006E2E50" w:rsidSect="007603E0">
      <w:headerReference w:type="default" r:id="rId11"/>
      <w:footerReference w:type="default" r:id="rId12"/>
      <w:headerReference w:type="first" r:id="rId13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rikrishnaterracotta@gmail.com" w:date="2018-04-30T12:43:00Z" w:initials="">
    <w:p w14:paraId="50A83BD4" w14:textId="77777777" w:rsidR="004B184A" w:rsidRDefault="004B184A">
      <w:pPr>
        <w:pStyle w:val="CommentText"/>
      </w:pPr>
      <w:r>
        <w:rPr>
          <w:rStyle w:val="CommentReference"/>
        </w:rPr>
        <w:annotationRef/>
      </w:r>
    </w:p>
  </w:comment>
  <w:comment w:id="0" w:author="srikrishnaterracotta@gmail.com" w:date="2018-04-30T12:43:00Z" w:initials="">
    <w:p w14:paraId="610C0948" w14:textId="77777777" w:rsidR="004B184A" w:rsidRDefault="004B184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A83BD4" w15:done="0"/>
  <w15:commentEx w15:paraId="610C09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0C0948" w16cid:durableId="1E918D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56A5" w14:textId="77777777" w:rsidR="00B002CC" w:rsidRDefault="00B002CC">
      <w:pPr>
        <w:spacing w:after="0" w:line="240" w:lineRule="auto"/>
      </w:pPr>
      <w:r>
        <w:separator/>
      </w:r>
    </w:p>
  </w:endnote>
  <w:endnote w:type="continuationSeparator" w:id="0">
    <w:p w14:paraId="3E098DC6" w14:textId="77777777" w:rsidR="00B002CC" w:rsidRDefault="00B0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7BC1B" w14:textId="6BC1BA9A" w:rsidR="008B60D3" w:rsidRDefault="007603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A14E" w14:textId="77777777" w:rsidR="00B002CC" w:rsidRDefault="00B002CC">
      <w:pPr>
        <w:spacing w:after="0" w:line="240" w:lineRule="auto"/>
      </w:pPr>
      <w:r>
        <w:separator/>
      </w:r>
    </w:p>
  </w:footnote>
  <w:footnote w:type="continuationSeparator" w:id="0">
    <w:p w14:paraId="7473FD41" w14:textId="77777777" w:rsidR="00B002CC" w:rsidRDefault="00B0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32B54" w14:textId="77777777" w:rsidR="008B60D3" w:rsidRDefault="007603E0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8730D1" wp14:editId="10689F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5A636F7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" path="m,l5013960,r,7205980l,7205980,,xm130564,130564r,6944852l4883396,7075416r,-6944852l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9E20" w14:textId="77777777" w:rsidR="008B60D3" w:rsidRDefault="007603E0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8C7B8E5" wp14:editId="410CE3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8E5161" w14:textId="77777777" w:rsidR="008B60D3" w:rsidRDefault="008B60D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8C7B8E5" id="Group 10" o:spid="_x0000_s1026" alt="Title: 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">
              <v:shape id="Frame 8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68E5161" w14:textId="77777777" w:rsidR="008B60D3" w:rsidRDefault="008B60D3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3DE70538"/>
    <w:multiLevelType w:val="hybridMultilevel"/>
    <w:tmpl w:val="BCCA08CA"/>
    <w:lvl w:ilvl="0" w:tplc="08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323B"/>
    <w:multiLevelType w:val="hybridMultilevel"/>
    <w:tmpl w:val="9A62229C"/>
    <w:lvl w:ilvl="0" w:tplc="08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3D"/>
    <w:rsid w:val="00005E18"/>
    <w:rsid w:val="00136C39"/>
    <w:rsid w:val="00155B21"/>
    <w:rsid w:val="001B053D"/>
    <w:rsid w:val="003273A3"/>
    <w:rsid w:val="003325DE"/>
    <w:rsid w:val="00371A8F"/>
    <w:rsid w:val="003D1150"/>
    <w:rsid w:val="003D2A65"/>
    <w:rsid w:val="00464833"/>
    <w:rsid w:val="004B184A"/>
    <w:rsid w:val="004F30F3"/>
    <w:rsid w:val="006168B7"/>
    <w:rsid w:val="006A1459"/>
    <w:rsid w:val="006E2E50"/>
    <w:rsid w:val="0072709D"/>
    <w:rsid w:val="007603E0"/>
    <w:rsid w:val="00775E15"/>
    <w:rsid w:val="007E1ABA"/>
    <w:rsid w:val="007E1BCA"/>
    <w:rsid w:val="007E7082"/>
    <w:rsid w:val="008012A9"/>
    <w:rsid w:val="008156CC"/>
    <w:rsid w:val="008657C5"/>
    <w:rsid w:val="008B60D3"/>
    <w:rsid w:val="00915C8D"/>
    <w:rsid w:val="00920AE3"/>
    <w:rsid w:val="009F579C"/>
    <w:rsid w:val="00A47363"/>
    <w:rsid w:val="00B002CC"/>
    <w:rsid w:val="00B74988"/>
    <w:rsid w:val="00B81396"/>
    <w:rsid w:val="00C62CF9"/>
    <w:rsid w:val="00CC2194"/>
    <w:rsid w:val="00CD67D5"/>
    <w:rsid w:val="00CD6D47"/>
    <w:rsid w:val="00D545D1"/>
    <w:rsid w:val="00DE200E"/>
    <w:rsid w:val="00E97A25"/>
    <w:rsid w:val="00EA795C"/>
    <w:rsid w:val="00F03784"/>
    <w:rsid w:val="00F21C25"/>
    <w:rsid w:val="00F95994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B008F"/>
  <w15:chartTrackingRefBased/>
  <w15:docId w15:val="{98D590AA-2077-2B46-A29F-6B84BE5C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BC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4A"/>
    <w:pPr>
      <w:spacing w:after="160" w:line="240" w:lineRule="auto"/>
    </w:pPr>
    <w:rPr>
      <w:rFonts w:eastAsiaTheme="minorEastAsia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4A"/>
    <w:rPr>
      <w:rFonts w:eastAsiaTheme="minorEastAsia"/>
      <w:color w:val="auto"/>
      <w:lang w:val="en-GB" w:eastAsia="en-GB"/>
    </w:rPr>
  </w:style>
  <w:style w:type="paragraph" w:styleId="NoSpacing">
    <w:name w:val="No Spacing"/>
    <w:uiPriority w:val="1"/>
    <w:qFormat/>
    <w:rsid w:val="004B184A"/>
    <w:pPr>
      <w:spacing w:after="0" w:line="240" w:lineRule="auto"/>
    </w:pPr>
    <w:rPr>
      <w:rFonts w:eastAsiaTheme="minorEastAsia"/>
      <w:color w:val="auto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microsoft.com/office/2016/09/relationships/commentsIds" Target="commentsIds.xml" /><Relationship Id="rId4" Type="http://schemas.openxmlformats.org/officeDocument/2006/relationships/webSettings" Target="webSettings.xml" /><Relationship Id="rId9" Type="http://schemas.microsoft.com/office/2011/relationships/commentsExtended" Target="commentsExtended.xml" /><Relationship Id="rId1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2CD1E22-19A2-604A-B365-79E382E7B26E%7dtf50002006.dotx" TargetMode="External" 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%7b52CD1E22-19A2-604A-B365-79E382E7B26E%7dtf50002006.dotx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srikrishnaterracotta@gmail.com</dc:creator>
  <cp:keywords/>
  <dc:description/>
  <cp:lastModifiedBy>srikrishnaterracotta@gmail.com</cp:lastModifiedBy>
  <cp:revision>2</cp:revision>
  <dcterms:created xsi:type="dcterms:W3CDTF">2018-04-30T10:36:00Z</dcterms:created>
  <dcterms:modified xsi:type="dcterms:W3CDTF">2018-04-30T10:36:00Z</dcterms:modified>
</cp:coreProperties>
</file>